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Косарєва</w:t>
      </w:r>
      <w:proofErr w:type="spellEnd"/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, 7-Б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64664" w:rsidRPr="00364664">
        <w:rPr>
          <w:rFonts w:ascii="Times New Roman" w:eastAsia="Times New Roman" w:hAnsi="Times New Roman"/>
          <w:sz w:val="28"/>
          <w:szCs w:val="28"/>
          <w:lang w:eastAsia="ru-RU"/>
        </w:rPr>
        <w:t>UA-2021-08-04-002643-a</w:t>
      </w:r>
      <w:r w:rsidR="00A5085D" w:rsidRPr="00A50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364664">
        <w:rPr>
          <w:rFonts w:ascii="Times New Roman" w:hAnsi="Times New Roman"/>
          <w:sz w:val="28"/>
          <w:szCs w:val="28"/>
        </w:rPr>
        <w:t>3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06144D">
        <w:rPr>
          <w:rFonts w:ascii="Times New Roman" w:hAnsi="Times New Roman"/>
          <w:sz w:val="28"/>
          <w:szCs w:val="28"/>
        </w:rPr>
        <w:t>4</w:t>
      </w:r>
      <w:r w:rsidR="00364664">
        <w:rPr>
          <w:rFonts w:ascii="Times New Roman" w:hAnsi="Times New Roman"/>
          <w:sz w:val="28"/>
          <w:szCs w:val="28"/>
        </w:rPr>
        <w:t>5</w:t>
      </w:r>
      <w:r w:rsidR="0006144D">
        <w:rPr>
          <w:rFonts w:ascii="Times New Roman" w:hAnsi="Times New Roman"/>
          <w:sz w:val="28"/>
          <w:szCs w:val="28"/>
        </w:rPr>
        <w:t>7</w:t>
      </w:r>
      <w:r w:rsidR="001878B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138 448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138 448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144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878B7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664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7264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5085D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F13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2021-08-06T06:56:00Z</dcterms:modified>
</cp:coreProperties>
</file>